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9E6F" w14:textId="77777777" w:rsidR="00AA1508" w:rsidRDefault="00205F86">
      <w:pPr>
        <w:widowControl w:val="0"/>
        <w:spacing w:after="0" w:line="240" w:lineRule="auto"/>
      </w:pPr>
      <w:r>
        <w:rPr>
          <w:b/>
          <w:sz w:val="48"/>
          <w:szCs w:val="48"/>
        </w:rPr>
        <w:t xml:space="preserve">                                                                                                                                              </w:t>
      </w:r>
      <w:r>
        <w:rPr>
          <w:b/>
        </w:rPr>
        <w:t xml:space="preserve">Texas’ Oldest Running Race: </w:t>
      </w:r>
      <w:r>
        <w:t xml:space="preserve"> the fifth race in the HARRA spring championship series. </w:t>
      </w:r>
    </w:p>
    <w:p w14:paraId="11FBEADC" w14:textId="7BBAF262" w:rsidR="00AA1508" w:rsidRDefault="00205F86">
      <w:pPr>
        <w:spacing w:after="0" w:line="240" w:lineRule="auto"/>
      </w:pPr>
      <w:r>
        <w:rPr>
          <w:b/>
        </w:rPr>
        <w:t xml:space="preserve">The Race: </w:t>
      </w:r>
      <w:r>
        <w:t>Saturday May 1</w:t>
      </w:r>
      <w:r w:rsidR="00C56FA5">
        <w:t>3</w:t>
      </w:r>
      <w:r>
        <w:t>, 202</w:t>
      </w:r>
      <w:r w:rsidR="000726FC">
        <w:t>3</w:t>
      </w:r>
      <w:r>
        <w:t xml:space="preserve">. Run as far as possible for 33 ⅓ minutes on Rice University Track.  </w:t>
      </w:r>
    </w:p>
    <w:p w14:paraId="086DA7EE" w14:textId="68CEB69B" w:rsidR="00AA1508" w:rsidRDefault="0003076D">
      <w:pPr>
        <w:spacing w:after="0" w:line="240" w:lineRule="auto"/>
      </w:pPr>
      <w:r>
        <w:rPr>
          <w:b/>
        </w:rPr>
        <w:t>Start</w:t>
      </w:r>
      <w:r w:rsidR="00205F86">
        <w:rPr>
          <w:b/>
        </w:rPr>
        <w:t xml:space="preserve"> Times: </w:t>
      </w:r>
      <w:r w:rsidR="00205F86">
        <w:t>Men’s Race: 7:</w:t>
      </w:r>
      <w:r w:rsidR="000726FC">
        <w:t>3</w:t>
      </w:r>
      <w:r w:rsidR="00205F86">
        <w:t xml:space="preserve">3 AM, Kids’ Run: 8:20 AM, Women’s Race 8:40 AM.  </w:t>
      </w:r>
    </w:p>
    <w:p w14:paraId="71D01D2A" w14:textId="77777777" w:rsidR="00AA1508" w:rsidRDefault="00205F86">
      <w:pPr>
        <w:spacing w:after="0" w:line="240" w:lineRule="auto"/>
      </w:pPr>
      <w:r>
        <w:rPr>
          <w:b/>
        </w:rPr>
        <w:t>Location:</w:t>
      </w:r>
      <w:r>
        <w:t xml:space="preserve"> Rice University Track/Soccer Stadium, located near Main and University (southeast corner of the Rice Campus). </w:t>
      </w:r>
      <w:r>
        <w:rPr>
          <w:b/>
        </w:rPr>
        <w:t>Parking:</w:t>
      </w:r>
      <w:r>
        <w:t xml:space="preserve"> From Main St. at Entrance 5; overflow from Stockton St. Entrance at West Lot #4 </w:t>
      </w:r>
    </w:p>
    <w:p w14:paraId="57FBCDF1" w14:textId="0939AE6A" w:rsidR="00AA1508" w:rsidRDefault="00205F86">
      <w:pPr>
        <w:spacing w:after="0" w:line="240" w:lineRule="auto"/>
      </w:pPr>
      <w:r>
        <w:rPr>
          <w:b/>
        </w:rPr>
        <w:t>Awards:</w:t>
      </w:r>
      <w:r>
        <w:t xml:space="preserve"> </w:t>
      </w:r>
      <w:r w:rsidR="00DE6377">
        <w:t>Club</w:t>
      </w:r>
      <w:r w:rsidR="00470476">
        <w:t xml:space="preserve"> Awards; </w:t>
      </w:r>
      <w:r>
        <w:t xml:space="preserve">Overall and Masters for men and women; Top 3 age groups: 12-19, 5-year age groups &amp; 80+ </w:t>
      </w:r>
    </w:p>
    <w:p w14:paraId="72186FCA" w14:textId="6D06B6A1" w:rsidR="00AA1508" w:rsidRDefault="00205F86">
      <w:pPr>
        <w:spacing w:after="0" w:line="240" w:lineRule="auto"/>
      </w:pPr>
      <w:r>
        <w:rPr>
          <w:b/>
        </w:rPr>
        <w:t>Special Competitions and Awards:</w:t>
      </w:r>
      <w:r>
        <w:t xml:space="preserve"> Top 2 Clydesdales (</w:t>
      </w:r>
      <w:r w:rsidR="0003076D">
        <w:t xml:space="preserve">men </w:t>
      </w:r>
      <w:r>
        <w:t>195+) and Top 2 Rubens (</w:t>
      </w:r>
      <w:r w:rsidR="0003076D">
        <w:t>women</w:t>
      </w:r>
      <w:r>
        <w:t xml:space="preserve">145+); Top 3 Limericks. </w:t>
      </w:r>
      <w:r w:rsidR="0003076D">
        <w:t xml:space="preserve">              </w:t>
      </w:r>
      <w:r>
        <w:t xml:space="preserve">NO DUPLICATION OF AWARDS IN RUNNING EVENTS </w:t>
      </w:r>
    </w:p>
    <w:p w14:paraId="2E857F09" w14:textId="77777777" w:rsidR="00AA1508" w:rsidRDefault="00AA1508">
      <w:pPr>
        <w:spacing w:after="0" w:line="240" w:lineRule="auto"/>
      </w:pPr>
    </w:p>
    <w:p w14:paraId="5267506A" w14:textId="77777777" w:rsidR="00AA1508" w:rsidRDefault="00205F86">
      <w:pPr>
        <w:rPr>
          <w:b/>
        </w:rPr>
      </w:pPr>
      <w:r>
        <w:rPr>
          <w:b/>
        </w:rPr>
        <w:t>Early Registration</w:t>
      </w:r>
    </w:p>
    <w:p w14:paraId="6186652B" w14:textId="466FDA2F" w:rsidR="00AA1508" w:rsidRDefault="00205F86" w:rsidP="00F97449">
      <w:pPr>
        <w:numPr>
          <w:ilvl w:val="0"/>
          <w:numId w:val="1"/>
        </w:numPr>
        <w:spacing w:after="0"/>
      </w:pPr>
      <w:r>
        <w:t xml:space="preserve">Online: </w:t>
      </w:r>
      <w:hyperlink r:id="rId8">
        <w:r w:rsidRPr="00F97449">
          <w:rPr>
            <w:color w:val="1155CC"/>
            <w:u w:val="single"/>
          </w:rPr>
          <w:t>TerlinguaTrackClub.org</w:t>
        </w:r>
      </w:hyperlink>
      <w:r>
        <w:t xml:space="preserve">, on or before May </w:t>
      </w:r>
      <w:r w:rsidR="00F97449">
        <w:t>3</w:t>
      </w:r>
      <w:r>
        <w:t xml:space="preserve"> </w:t>
      </w:r>
    </w:p>
    <w:p w14:paraId="7BE3FABC" w14:textId="6B22F667" w:rsidR="00AA1508" w:rsidRDefault="00205F86">
      <w:pPr>
        <w:numPr>
          <w:ilvl w:val="0"/>
          <w:numId w:val="1"/>
        </w:numPr>
      </w:pPr>
      <w:r>
        <w:t xml:space="preserve">By Mail: postmarked no later than May </w:t>
      </w:r>
      <w:r w:rsidR="00F97449">
        <w:t>3</w:t>
      </w:r>
      <w:r>
        <w:t>.</w:t>
      </w:r>
    </w:p>
    <w:p w14:paraId="7416EF83" w14:textId="77777777" w:rsidR="00AA1508" w:rsidRDefault="00205F86">
      <w:r>
        <w:rPr>
          <w:b/>
        </w:rPr>
        <w:t>Late Registration</w:t>
      </w:r>
    </w:p>
    <w:p w14:paraId="2EEF601D" w14:textId="7B25853E" w:rsidR="00AA1508" w:rsidRDefault="00205F86">
      <w:pPr>
        <w:numPr>
          <w:ilvl w:val="0"/>
          <w:numId w:val="2"/>
        </w:numPr>
        <w:spacing w:after="0"/>
      </w:pPr>
      <w:r>
        <w:t xml:space="preserve">Mail: postmarked May </w:t>
      </w:r>
      <w:r w:rsidR="00F97449">
        <w:t>4</w:t>
      </w:r>
      <w:r>
        <w:t xml:space="preserve"> - May </w:t>
      </w:r>
      <w:r w:rsidR="00F97449">
        <w:t>8</w:t>
      </w:r>
    </w:p>
    <w:p w14:paraId="30470530" w14:textId="550D83F1" w:rsidR="00AA1508" w:rsidRDefault="00205F86">
      <w:pPr>
        <w:numPr>
          <w:ilvl w:val="0"/>
          <w:numId w:val="2"/>
        </w:numPr>
      </w:pPr>
      <w:r>
        <w:t xml:space="preserve">Online: May </w:t>
      </w:r>
      <w:r w:rsidR="00F97449">
        <w:t>4</w:t>
      </w:r>
      <w:r>
        <w:t xml:space="preserve"> - May </w:t>
      </w:r>
      <w:r w:rsidR="00F97449">
        <w:t>8</w:t>
      </w:r>
      <w:r>
        <w:t xml:space="preserve"> (closes May </w:t>
      </w:r>
      <w:r w:rsidR="00F97449">
        <w:t>8</w:t>
      </w:r>
      <w:r>
        <w:t>, 11:59pm)</w:t>
      </w:r>
    </w:p>
    <w:p w14:paraId="2F9ED54F" w14:textId="77777777" w:rsidR="00AA1508" w:rsidRDefault="00205F86">
      <w:r>
        <w:rPr>
          <w:b/>
        </w:rPr>
        <w:t>REGISTRATION FEES</w:t>
      </w:r>
    </w:p>
    <w:p w14:paraId="7B6A0D7D" w14:textId="10846261" w:rsidR="00AA1508" w:rsidRDefault="00205F86">
      <w:pPr>
        <w:numPr>
          <w:ilvl w:val="0"/>
          <w:numId w:val="3"/>
        </w:numPr>
        <w:spacing w:after="0"/>
      </w:pPr>
      <w:r>
        <w:t>Early: $</w:t>
      </w:r>
      <w:r w:rsidR="00F97449">
        <w:t>41</w:t>
      </w:r>
      <w:r>
        <w:t xml:space="preserve"> (HARRA: $</w:t>
      </w:r>
      <w:r w:rsidR="00F97449">
        <w:t>40</w:t>
      </w:r>
      <w:r>
        <w:t>), PIM $</w:t>
      </w:r>
      <w:r w:rsidR="00F97449">
        <w:t>36</w:t>
      </w:r>
      <w:r>
        <w:t xml:space="preserve"> and Students 22 &amp; under $</w:t>
      </w:r>
      <w:r w:rsidR="00F97449">
        <w:t>31</w:t>
      </w:r>
      <w:r>
        <w:t>, Kids</w:t>
      </w:r>
      <w:r w:rsidR="00470476">
        <w:t xml:space="preserve"> 12 and under</w:t>
      </w:r>
      <w:r>
        <w:t xml:space="preserve"> $</w:t>
      </w:r>
      <w:r w:rsidR="00F97449">
        <w:t>5</w:t>
      </w:r>
    </w:p>
    <w:p w14:paraId="2E9473CA" w14:textId="47E5AE2C" w:rsidR="00AA1508" w:rsidRDefault="00205F86">
      <w:pPr>
        <w:numPr>
          <w:ilvl w:val="0"/>
          <w:numId w:val="3"/>
        </w:numPr>
        <w:spacing w:after="0"/>
      </w:pPr>
      <w:r>
        <w:t xml:space="preserve">Late: until May </w:t>
      </w:r>
      <w:r w:rsidR="00C56FA5">
        <w:t>8</w:t>
      </w:r>
      <w:r>
        <w:t xml:space="preserve"> - $4</w:t>
      </w:r>
      <w:r w:rsidR="00F97449">
        <w:t xml:space="preserve">5 </w:t>
      </w:r>
      <w:r>
        <w:t>(HARRA: $4</w:t>
      </w:r>
      <w:r w:rsidR="00F97449">
        <w:t>4</w:t>
      </w:r>
      <w:r>
        <w:t>), PIM - $</w:t>
      </w:r>
      <w:r w:rsidR="00F97449">
        <w:t>40</w:t>
      </w:r>
      <w:r>
        <w:t>; Students $</w:t>
      </w:r>
      <w:r w:rsidR="00F97449">
        <w:t>31</w:t>
      </w:r>
      <w:r>
        <w:t>, Kids</w:t>
      </w:r>
      <w:r w:rsidR="00470476">
        <w:t xml:space="preserve"> 12 and under</w:t>
      </w:r>
      <w:r>
        <w:t xml:space="preserve"> $</w:t>
      </w:r>
      <w:r w:rsidR="00F97449">
        <w:t>5</w:t>
      </w:r>
    </w:p>
    <w:p w14:paraId="102ADE22" w14:textId="609F880B" w:rsidR="00AA1508" w:rsidRDefault="00205F86">
      <w:pPr>
        <w:numPr>
          <w:ilvl w:val="0"/>
          <w:numId w:val="3"/>
        </w:numPr>
      </w:pPr>
      <w:r>
        <w:t>Race Day: $</w:t>
      </w:r>
      <w:r w:rsidR="00F97449">
        <w:t>51</w:t>
      </w:r>
      <w:r>
        <w:t xml:space="preserve"> (HARRA: $</w:t>
      </w:r>
      <w:r w:rsidR="00F97449">
        <w:t>50</w:t>
      </w:r>
      <w:r>
        <w:t>), PIM $</w:t>
      </w:r>
      <w:r w:rsidR="00F97449">
        <w:t>46</w:t>
      </w:r>
      <w:r>
        <w:t>, STUDENTS 22 and under $3</w:t>
      </w:r>
      <w:r w:rsidR="00F97449">
        <w:t>1</w:t>
      </w:r>
      <w:r>
        <w:t>, K</w:t>
      </w:r>
      <w:r w:rsidR="00470476">
        <w:t>ids</w:t>
      </w:r>
      <w:r>
        <w:t xml:space="preserve"> </w:t>
      </w:r>
      <w:r w:rsidR="00470476">
        <w:t xml:space="preserve">12 and under </w:t>
      </w:r>
      <w:r>
        <w:t>$5</w:t>
      </w:r>
    </w:p>
    <w:p w14:paraId="57987858" w14:textId="77777777" w:rsidR="00AA1508" w:rsidRDefault="00205F86">
      <w:r>
        <w:rPr>
          <w:b/>
        </w:rPr>
        <w:t>Note:</w:t>
      </w:r>
      <w:r>
        <w:t xml:space="preserve"> Entrants assigned lanes based on age group. Each entrant is responsible for a companion who will keep a total count of each lap completed. Lap Sheets will be provided. Runners must run in their assigned heat to be eligible for Club, team or individual competitions. </w:t>
      </w:r>
    </w:p>
    <w:p w14:paraId="0F4DB870" w14:textId="1101E8D9" w:rsidR="00AA1508" w:rsidRDefault="00205F86">
      <w:pPr>
        <w:widowControl w:val="0"/>
        <w:spacing w:after="0" w:line="240" w:lineRule="auto"/>
        <w:rPr>
          <w:b/>
        </w:rPr>
      </w:pPr>
      <w:r>
        <w:rPr>
          <w:b/>
        </w:rPr>
        <w:t>Historic 5</w:t>
      </w:r>
      <w:r w:rsidR="00F97449">
        <w:rPr>
          <w:b/>
        </w:rPr>
        <w:t>4th</w:t>
      </w:r>
      <w:r>
        <w:rPr>
          <w:b/>
        </w:rPr>
        <w:t xml:space="preserve"> LP Run</w:t>
      </w:r>
      <w:r w:rsidR="00470476">
        <w:rPr>
          <w:b/>
        </w:rPr>
        <w:t xml:space="preserve"> T</w:t>
      </w:r>
      <w:r>
        <w:rPr>
          <w:b/>
        </w:rPr>
        <w:t xml:space="preserve">-Shirts. </w:t>
      </w:r>
      <w:r>
        <w:t>Great food and music!</w:t>
      </w:r>
      <w:r>
        <w:rPr>
          <w:b/>
        </w:rPr>
        <w:t xml:space="preserve">  </w:t>
      </w:r>
    </w:p>
    <w:p w14:paraId="33A96CD1" w14:textId="582D6E22" w:rsidR="00AA1508" w:rsidRDefault="0003076D">
      <w:pPr>
        <w:widowControl w:val="0"/>
        <w:spacing w:after="0" w:line="240" w:lineRule="auto"/>
      </w:pPr>
      <w:r>
        <w:rPr>
          <w:b/>
        </w:rPr>
        <w:t>Salvation Army</w:t>
      </w:r>
      <w:r w:rsidR="00205F86">
        <w:rPr>
          <w:b/>
        </w:rPr>
        <w:t>:</w:t>
      </w:r>
      <w:r w:rsidR="00205F86">
        <w:t xml:space="preserve"> </w:t>
      </w:r>
      <w:r w:rsidR="00E11C7D">
        <w:t xml:space="preserve">A portion of the race proceeds will be donated to the </w:t>
      </w:r>
      <w:r>
        <w:t>Salvation Army</w:t>
      </w:r>
    </w:p>
    <w:p w14:paraId="05C05663" w14:textId="77777777" w:rsidR="00AA1508" w:rsidRDefault="00205F86">
      <w:pPr>
        <w:widowControl w:val="0"/>
        <w:spacing w:after="0" w:line="240" w:lineRule="auto"/>
      </w:pPr>
      <w:r>
        <w:rPr>
          <w:b/>
        </w:rPr>
        <w:t>Championship Club Trophies:</w:t>
      </w:r>
      <w:r>
        <w:t xml:space="preserve">  Awarded in Men’s race and in Women’s race to the Club completing the most distance.  </w:t>
      </w:r>
    </w:p>
    <w:p w14:paraId="3EBEB9E1" w14:textId="13377A04" w:rsidR="00AA1508" w:rsidRDefault="00205F86">
      <w:pPr>
        <w:widowControl w:val="0"/>
        <w:spacing w:after="0" w:line="240" w:lineRule="auto"/>
      </w:pPr>
      <w:r>
        <w:rPr>
          <w:b/>
        </w:rPr>
        <w:t>Kids’ Run:</w:t>
      </w:r>
      <w:r>
        <w:t xml:space="preserve"> 12 and under; 1 Lap Non-Competitive (400m); Entry Fee: $</w:t>
      </w:r>
      <w:r w:rsidR="007D374B">
        <w:t>5</w:t>
      </w:r>
      <w:r>
        <w:t xml:space="preserve">; Race Day Entry Fee $5; Ribbons awarded.          </w:t>
      </w:r>
    </w:p>
    <w:p w14:paraId="74E5B41B" w14:textId="77777777" w:rsidR="00AA1508" w:rsidRDefault="00205F86">
      <w:pPr>
        <w:widowControl w:val="0"/>
        <w:spacing w:after="0" w:line="240" w:lineRule="auto"/>
        <w:rPr>
          <w:sz w:val="24"/>
          <w:szCs w:val="24"/>
        </w:rPr>
      </w:pPr>
      <w:r>
        <w:t xml:space="preserve">                                                     </w:t>
      </w:r>
    </w:p>
    <w:p w14:paraId="2B3B533D" w14:textId="77777777" w:rsidR="00AA1508" w:rsidRDefault="00AA1508">
      <w:pPr>
        <w:widowControl w:val="0"/>
        <w:spacing w:after="0" w:line="240" w:lineRule="auto"/>
        <w:rPr>
          <w:sz w:val="24"/>
          <w:szCs w:val="24"/>
        </w:rPr>
      </w:pPr>
    </w:p>
    <w:p w14:paraId="767142EA" w14:textId="77777777" w:rsidR="0003076D" w:rsidRDefault="00205F86">
      <w:pPr>
        <w:widowControl w:val="0"/>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14:paraId="1DF52680" w14:textId="61E7032A" w:rsidR="00AA1508" w:rsidRDefault="00205F86">
      <w:pPr>
        <w:widowControl w:val="0"/>
        <w:spacing w:after="0" w:line="240" w:lineRule="auto"/>
        <w:rPr>
          <w:b/>
          <w:sz w:val="24"/>
          <w:szCs w:val="24"/>
        </w:rPr>
      </w:pPr>
      <w:r>
        <w:rPr>
          <w:b/>
          <w:sz w:val="24"/>
          <w:szCs w:val="24"/>
        </w:rPr>
        <w:lastRenderedPageBreak/>
        <w:t>TERLINGUA TRACK CLUB – LP RUN ENTRY FORM</w:t>
      </w:r>
    </w:p>
    <w:p w14:paraId="60D2C015" w14:textId="77777777" w:rsidR="00AA1508" w:rsidRDefault="00205F86">
      <w:pPr>
        <w:widowControl w:val="0"/>
        <w:spacing w:after="0" w:line="240" w:lineRule="auto"/>
        <w:rPr>
          <w:sz w:val="16"/>
          <w:szCs w:val="16"/>
        </w:rPr>
      </w:pPr>
      <w:r>
        <w:rPr>
          <w:sz w:val="24"/>
          <w:szCs w:val="24"/>
        </w:rPr>
        <w:t xml:space="preserve">   </w:t>
      </w:r>
      <w:r>
        <w:rPr>
          <w:sz w:val="16"/>
          <w:szCs w:val="16"/>
        </w:rPr>
        <w:t xml:space="preserve">                                                                                                                                                                                                                                                                                            </w:t>
      </w:r>
    </w:p>
    <w:p w14:paraId="101FDFB1" w14:textId="169525F5" w:rsidR="00AA1508" w:rsidRDefault="00205F86">
      <w:pPr>
        <w:widowControl w:val="0"/>
        <w:spacing w:after="0" w:line="240" w:lineRule="auto"/>
        <w:rPr>
          <w:sz w:val="16"/>
          <w:szCs w:val="16"/>
        </w:rPr>
      </w:pPr>
      <w:r>
        <w:rPr>
          <w:sz w:val="16"/>
          <w:szCs w:val="16"/>
        </w:rPr>
        <w:t>Name: ____________________________________________ Age on 5/1</w:t>
      </w:r>
      <w:r w:rsidR="007D374B">
        <w:rPr>
          <w:sz w:val="16"/>
          <w:szCs w:val="16"/>
        </w:rPr>
        <w:t>3</w:t>
      </w:r>
      <w:r>
        <w:rPr>
          <w:sz w:val="16"/>
          <w:szCs w:val="16"/>
        </w:rPr>
        <w:t>/202</w:t>
      </w:r>
      <w:r w:rsidR="007D374B">
        <w:rPr>
          <w:sz w:val="16"/>
          <w:szCs w:val="16"/>
        </w:rPr>
        <w:t>3</w:t>
      </w:r>
      <w:r>
        <w:rPr>
          <w:sz w:val="16"/>
          <w:szCs w:val="16"/>
        </w:rPr>
        <w:t xml:space="preserve">_______ Sex:  </w:t>
      </w:r>
      <w:r>
        <w:rPr>
          <w:rFonts w:ascii="Arial" w:eastAsia="Arial" w:hAnsi="Arial" w:cs="Arial"/>
          <w:sz w:val="16"/>
          <w:szCs w:val="16"/>
        </w:rPr>
        <w:t>□</w:t>
      </w:r>
      <w:r>
        <w:rPr>
          <w:sz w:val="16"/>
          <w:szCs w:val="16"/>
        </w:rPr>
        <w:t xml:space="preserve"> M   </w:t>
      </w:r>
      <w:r>
        <w:rPr>
          <w:rFonts w:ascii="Arial" w:eastAsia="Arial" w:hAnsi="Arial" w:cs="Arial"/>
          <w:sz w:val="16"/>
          <w:szCs w:val="16"/>
        </w:rPr>
        <w:t>□</w:t>
      </w:r>
      <w:r>
        <w:rPr>
          <w:sz w:val="16"/>
          <w:szCs w:val="16"/>
        </w:rPr>
        <w:t xml:space="preserve"> F                </w:t>
      </w:r>
      <w:r>
        <w:rPr>
          <w:rFonts w:ascii="Arial" w:eastAsia="Arial" w:hAnsi="Arial" w:cs="Arial"/>
          <w:sz w:val="16"/>
          <w:szCs w:val="16"/>
        </w:rPr>
        <w:t xml:space="preserve">□ </w:t>
      </w:r>
      <w:r>
        <w:rPr>
          <w:sz w:val="16"/>
          <w:szCs w:val="16"/>
        </w:rPr>
        <w:t xml:space="preserve">Clydesdale/Rubens          </w:t>
      </w:r>
      <w:r>
        <w:rPr>
          <w:rFonts w:ascii="Arial" w:eastAsia="Arial" w:hAnsi="Arial" w:cs="Arial"/>
          <w:sz w:val="16"/>
          <w:szCs w:val="16"/>
        </w:rPr>
        <w:t xml:space="preserve">□ </w:t>
      </w:r>
      <w:r>
        <w:rPr>
          <w:sz w:val="16"/>
          <w:szCs w:val="16"/>
        </w:rPr>
        <w:t xml:space="preserve">Limerick Competition </w:t>
      </w:r>
    </w:p>
    <w:p w14:paraId="31D538A8" w14:textId="77777777" w:rsidR="00AA1508" w:rsidRDefault="00AA1508">
      <w:pPr>
        <w:spacing w:after="0" w:line="240" w:lineRule="auto"/>
        <w:rPr>
          <w:sz w:val="16"/>
          <w:szCs w:val="16"/>
        </w:rPr>
      </w:pPr>
    </w:p>
    <w:p w14:paraId="5BEB5714" w14:textId="77777777" w:rsidR="00AA1508" w:rsidRDefault="00205F86">
      <w:pPr>
        <w:spacing w:after="0" w:line="240" w:lineRule="auto"/>
        <w:rPr>
          <w:sz w:val="16"/>
          <w:szCs w:val="16"/>
          <w:u w:val="single"/>
        </w:rPr>
      </w:pPr>
      <w:r>
        <w:rPr>
          <w:sz w:val="16"/>
          <w:szCs w:val="16"/>
        </w:rPr>
        <w:t xml:space="preserve">Address: </w:t>
      </w:r>
      <w:r>
        <w:rPr>
          <w:sz w:val="16"/>
          <w:szCs w:val="16"/>
          <w:u w:val="single"/>
        </w:rPr>
        <w:t>________________________                     ___</w:t>
      </w:r>
      <w:r>
        <w:rPr>
          <w:sz w:val="16"/>
          <w:szCs w:val="16"/>
        </w:rPr>
        <w:t xml:space="preserve">   City: __________________ State: _________ ZIP: ______ E-MAIL</w:t>
      </w:r>
      <w:r>
        <w:rPr>
          <w:sz w:val="16"/>
          <w:szCs w:val="16"/>
          <w:u w:val="single"/>
        </w:rPr>
        <w:t xml:space="preserve">_____________________________________        </w:t>
      </w:r>
    </w:p>
    <w:p w14:paraId="6E787022" w14:textId="77777777" w:rsidR="00AA1508" w:rsidRDefault="00AA1508">
      <w:pPr>
        <w:spacing w:after="0" w:line="240" w:lineRule="auto"/>
        <w:rPr>
          <w:sz w:val="16"/>
          <w:szCs w:val="16"/>
        </w:rPr>
      </w:pPr>
    </w:p>
    <w:p w14:paraId="1D72A856" w14:textId="77777777" w:rsidR="00AA1508" w:rsidRDefault="00205F86">
      <w:pPr>
        <w:spacing w:after="0" w:line="240" w:lineRule="auto"/>
        <w:rPr>
          <w:b/>
          <w:sz w:val="16"/>
          <w:szCs w:val="16"/>
        </w:rPr>
      </w:pPr>
      <w:r>
        <w:rPr>
          <w:sz w:val="16"/>
          <w:szCs w:val="16"/>
        </w:rPr>
        <w:t>Contact Phone #:___________________________ Name Of Emergency Contact &amp; Phone #:___________________________________________________</w:t>
      </w:r>
      <w:r>
        <w:rPr>
          <w:sz w:val="16"/>
          <w:szCs w:val="16"/>
          <w:u w:val="single"/>
        </w:rPr>
        <w:t xml:space="preserve"> </w:t>
      </w:r>
    </w:p>
    <w:p w14:paraId="52B0B8F1" w14:textId="618EE178" w:rsidR="00AA1508" w:rsidRDefault="00205F86">
      <w:pPr>
        <w:spacing w:line="240" w:lineRule="auto"/>
        <w:rPr>
          <w:sz w:val="16"/>
          <w:szCs w:val="16"/>
        </w:rPr>
      </w:pPr>
      <w:r>
        <w:rPr>
          <w:b/>
          <w:sz w:val="24"/>
          <w:szCs w:val="24"/>
        </w:rPr>
        <w:t xml:space="preserve">Make check payable and mail to: </w:t>
      </w:r>
      <w:proofErr w:type="spellStart"/>
      <w:r>
        <w:rPr>
          <w:b/>
          <w:sz w:val="24"/>
          <w:szCs w:val="24"/>
        </w:rPr>
        <w:t>Terlingua</w:t>
      </w:r>
      <w:proofErr w:type="spellEnd"/>
      <w:r>
        <w:rPr>
          <w:b/>
          <w:sz w:val="24"/>
          <w:szCs w:val="24"/>
        </w:rPr>
        <w:t xml:space="preserve"> Track Club</w:t>
      </w:r>
      <w:r w:rsidR="007D374B">
        <w:rPr>
          <w:b/>
          <w:sz w:val="24"/>
          <w:szCs w:val="24"/>
        </w:rPr>
        <w:t>,</w:t>
      </w:r>
      <w:r>
        <w:rPr>
          <w:b/>
          <w:sz w:val="24"/>
          <w:szCs w:val="24"/>
        </w:rPr>
        <w:t xml:space="preserve"> </w:t>
      </w:r>
      <w:r w:rsidR="007D374B">
        <w:rPr>
          <w:b/>
          <w:sz w:val="24"/>
          <w:szCs w:val="24"/>
        </w:rPr>
        <w:t>207</w:t>
      </w:r>
      <w:r>
        <w:rPr>
          <w:b/>
          <w:sz w:val="24"/>
          <w:szCs w:val="24"/>
        </w:rPr>
        <w:t xml:space="preserve"> </w:t>
      </w:r>
      <w:r w:rsidR="007D374B">
        <w:rPr>
          <w:b/>
          <w:sz w:val="24"/>
          <w:szCs w:val="24"/>
        </w:rPr>
        <w:t>Broad Oaks Circle</w:t>
      </w:r>
      <w:r>
        <w:rPr>
          <w:b/>
          <w:sz w:val="24"/>
          <w:szCs w:val="24"/>
        </w:rPr>
        <w:t>,</w:t>
      </w:r>
      <w:r w:rsidR="007D374B">
        <w:rPr>
          <w:b/>
          <w:sz w:val="24"/>
          <w:szCs w:val="24"/>
        </w:rPr>
        <w:t xml:space="preserve"> Houston, TX </w:t>
      </w:r>
      <w:r>
        <w:rPr>
          <w:b/>
          <w:sz w:val="24"/>
          <w:szCs w:val="24"/>
        </w:rPr>
        <w:t xml:space="preserve"> 77</w:t>
      </w:r>
      <w:r w:rsidR="007D374B">
        <w:rPr>
          <w:b/>
          <w:sz w:val="24"/>
          <w:szCs w:val="24"/>
        </w:rPr>
        <w:t>056</w:t>
      </w:r>
      <w:r>
        <w:rPr>
          <w:rFonts w:ascii="Verdana" w:eastAsia="Verdana" w:hAnsi="Verdana" w:cs="Verdana"/>
          <w:sz w:val="24"/>
          <w:szCs w:val="24"/>
        </w:rPr>
        <w:t xml:space="preserve"> </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          </w:t>
      </w:r>
      <w:r>
        <w:rPr>
          <w:sz w:val="16"/>
          <w:szCs w:val="16"/>
        </w:rPr>
        <w:t>Fees:</w:t>
      </w:r>
      <w:r>
        <w:rPr>
          <w:sz w:val="16"/>
          <w:szCs w:val="16"/>
        </w:rPr>
        <w:tab/>
      </w:r>
      <w:r w:rsidR="007D374B">
        <w:rPr>
          <w:sz w:val="16"/>
          <w:szCs w:val="16"/>
        </w:rPr>
        <w:t xml:space="preserve">        </w:t>
      </w:r>
      <w:r>
        <w:rPr>
          <w:sz w:val="16"/>
          <w:szCs w:val="16"/>
        </w:rPr>
        <w:t xml:space="preserve">Early: On/Before May </w:t>
      </w:r>
      <w:r w:rsidR="007D374B">
        <w:rPr>
          <w:sz w:val="16"/>
          <w:szCs w:val="16"/>
        </w:rPr>
        <w:t>3</w:t>
      </w:r>
      <w:r>
        <w:rPr>
          <w:sz w:val="16"/>
          <w:szCs w:val="16"/>
        </w:rPr>
        <w:t xml:space="preserve">    Late: After May </w:t>
      </w:r>
      <w:r w:rsidR="007D374B">
        <w:rPr>
          <w:sz w:val="16"/>
          <w:szCs w:val="16"/>
        </w:rPr>
        <w:t>3</w:t>
      </w:r>
      <w:r>
        <w:rPr>
          <w:sz w:val="16"/>
          <w:szCs w:val="16"/>
        </w:rPr>
        <w:t xml:space="preserve"> </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 xml:space="preserve">                                                          </w:t>
      </w:r>
    </w:p>
    <w:p w14:paraId="60B3DD40" w14:textId="408CEE87" w:rsidR="00AA1508" w:rsidRDefault="00205F86">
      <w:pPr>
        <w:rPr>
          <w:sz w:val="16"/>
          <w:szCs w:val="16"/>
        </w:rPr>
      </w:pPr>
      <w:r>
        <w:rPr>
          <w:sz w:val="16"/>
          <w:szCs w:val="16"/>
        </w:rPr>
        <w:t xml:space="preserve">HARRA Member </w:t>
      </w:r>
      <w:r>
        <w:rPr>
          <w:sz w:val="16"/>
          <w:szCs w:val="16"/>
        </w:rPr>
        <w:tab/>
      </w:r>
      <w:r>
        <w:rPr>
          <w:rFonts w:ascii="Arial" w:eastAsia="Arial" w:hAnsi="Arial" w:cs="Arial"/>
          <w:sz w:val="16"/>
          <w:szCs w:val="16"/>
        </w:rPr>
        <w:t>□</w:t>
      </w:r>
      <w:r>
        <w:rPr>
          <w:sz w:val="16"/>
          <w:szCs w:val="16"/>
        </w:rPr>
        <w:t xml:space="preserve"> $</w:t>
      </w:r>
      <w:r w:rsidR="007D374B">
        <w:rPr>
          <w:sz w:val="16"/>
          <w:szCs w:val="16"/>
        </w:rPr>
        <w:t>40</w:t>
      </w:r>
      <w:r>
        <w:rPr>
          <w:sz w:val="16"/>
          <w:szCs w:val="16"/>
        </w:rPr>
        <w:t>.00</w:t>
      </w:r>
      <w:r>
        <w:rPr>
          <w:sz w:val="16"/>
          <w:szCs w:val="16"/>
        </w:rPr>
        <w:tab/>
      </w:r>
      <w:r>
        <w:rPr>
          <w:sz w:val="16"/>
          <w:szCs w:val="16"/>
        </w:rPr>
        <w:tab/>
      </w:r>
      <w:r>
        <w:rPr>
          <w:rFonts w:ascii="Arial" w:eastAsia="Arial" w:hAnsi="Arial" w:cs="Arial"/>
          <w:sz w:val="16"/>
          <w:szCs w:val="16"/>
        </w:rPr>
        <w:t xml:space="preserve">□ </w:t>
      </w:r>
      <w:r>
        <w:rPr>
          <w:sz w:val="16"/>
          <w:szCs w:val="16"/>
        </w:rPr>
        <w:t>$4</w:t>
      </w:r>
      <w:r w:rsidR="007D374B">
        <w:rPr>
          <w:sz w:val="16"/>
          <w:szCs w:val="16"/>
        </w:rPr>
        <w:t>4</w:t>
      </w:r>
      <w:r>
        <w:rPr>
          <w:sz w:val="16"/>
          <w:szCs w:val="16"/>
        </w:rPr>
        <w:t xml:space="preserve">.00       HARRA Number_________________ </w:t>
      </w:r>
      <w:r>
        <w:rPr>
          <w:b/>
          <w:sz w:val="16"/>
          <w:szCs w:val="16"/>
        </w:rPr>
        <w:t>IMPORTANT!  Run Club</w:t>
      </w:r>
      <w:r>
        <w:rPr>
          <w:sz w:val="16"/>
          <w:szCs w:val="16"/>
        </w:rPr>
        <w:t>: ________________</w:t>
      </w:r>
      <w:r>
        <w:rPr>
          <w:sz w:val="16"/>
          <w:szCs w:val="16"/>
          <w:u w:val="single"/>
        </w:rPr>
        <w:tab/>
      </w:r>
      <w:r>
        <w:rPr>
          <w:sz w:val="16"/>
          <w:szCs w:val="16"/>
          <w:u w:val="single"/>
        </w:rPr>
        <w:tab/>
        <w:t>______</w:t>
      </w:r>
      <w:r>
        <w:rPr>
          <w:sz w:val="16"/>
          <w:szCs w:val="16"/>
        </w:rPr>
        <w:t xml:space="preserve">                                                                                                                                                                                       Not in HARRA </w:t>
      </w:r>
      <w:r>
        <w:rPr>
          <w:sz w:val="16"/>
          <w:szCs w:val="16"/>
        </w:rPr>
        <w:tab/>
      </w:r>
      <w:r>
        <w:rPr>
          <w:rFonts w:ascii="Arial" w:eastAsia="Arial" w:hAnsi="Arial" w:cs="Arial"/>
          <w:sz w:val="16"/>
          <w:szCs w:val="16"/>
        </w:rPr>
        <w:t>□</w:t>
      </w:r>
      <w:r>
        <w:rPr>
          <w:sz w:val="16"/>
          <w:szCs w:val="16"/>
        </w:rPr>
        <w:t xml:space="preserve"> $</w:t>
      </w:r>
      <w:r w:rsidR="007D374B">
        <w:rPr>
          <w:sz w:val="16"/>
          <w:szCs w:val="16"/>
        </w:rPr>
        <w:t>41</w:t>
      </w:r>
      <w:r>
        <w:rPr>
          <w:sz w:val="16"/>
          <w:szCs w:val="16"/>
        </w:rPr>
        <w:t>.00</w:t>
      </w:r>
      <w:r>
        <w:rPr>
          <w:sz w:val="16"/>
          <w:szCs w:val="16"/>
        </w:rPr>
        <w:tab/>
      </w:r>
      <w:r>
        <w:rPr>
          <w:sz w:val="16"/>
          <w:szCs w:val="16"/>
        </w:rPr>
        <w:tab/>
      </w:r>
      <w:r>
        <w:rPr>
          <w:rFonts w:ascii="Arial" w:eastAsia="Arial" w:hAnsi="Arial" w:cs="Arial"/>
          <w:sz w:val="16"/>
          <w:szCs w:val="16"/>
        </w:rPr>
        <w:t>□</w:t>
      </w:r>
      <w:r>
        <w:rPr>
          <w:sz w:val="16"/>
          <w:szCs w:val="16"/>
        </w:rPr>
        <w:t xml:space="preserve"> $4</w:t>
      </w:r>
      <w:r w:rsidR="007D374B">
        <w:rPr>
          <w:sz w:val="16"/>
          <w:szCs w:val="16"/>
        </w:rPr>
        <w:t>5</w:t>
      </w:r>
      <w:r>
        <w:rPr>
          <w:sz w:val="16"/>
          <w:szCs w:val="16"/>
        </w:rPr>
        <w:t xml:space="preserve">.00      Special Categories: </w:t>
      </w:r>
      <w:r>
        <w:rPr>
          <w:rFonts w:ascii="Arial" w:eastAsia="Arial" w:hAnsi="Arial" w:cs="Arial"/>
          <w:sz w:val="16"/>
          <w:szCs w:val="16"/>
        </w:rPr>
        <w:t>□</w:t>
      </w:r>
      <w:r>
        <w:rPr>
          <w:sz w:val="16"/>
          <w:szCs w:val="16"/>
        </w:rPr>
        <w:t xml:space="preserve"> PIM $</w:t>
      </w:r>
      <w:r w:rsidR="007D374B">
        <w:rPr>
          <w:sz w:val="16"/>
          <w:szCs w:val="16"/>
        </w:rPr>
        <w:t>36</w:t>
      </w:r>
      <w:r>
        <w:rPr>
          <w:sz w:val="16"/>
          <w:szCs w:val="16"/>
        </w:rPr>
        <w:t xml:space="preserve"> (early) $</w:t>
      </w:r>
      <w:r w:rsidR="007D374B">
        <w:rPr>
          <w:sz w:val="16"/>
          <w:szCs w:val="16"/>
        </w:rPr>
        <w:t>40</w:t>
      </w:r>
      <w:r>
        <w:rPr>
          <w:sz w:val="16"/>
          <w:szCs w:val="16"/>
        </w:rPr>
        <w:t xml:space="preserve"> (late) </w:t>
      </w:r>
      <w:r>
        <w:rPr>
          <w:rFonts w:ascii="Arial" w:eastAsia="Arial" w:hAnsi="Arial" w:cs="Arial"/>
          <w:sz w:val="16"/>
          <w:szCs w:val="16"/>
        </w:rPr>
        <w:t>□</w:t>
      </w:r>
      <w:r>
        <w:rPr>
          <w:sz w:val="16"/>
          <w:szCs w:val="16"/>
        </w:rPr>
        <w:t xml:space="preserve"> Students 22 and under $</w:t>
      </w:r>
      <w:r w:rsidR="007D374B">
        <w:rPr>
          <w:sz w:val="16"/>
          <w:szCs w:val="16"/>
        </w:rPr>
        <w:t>31</w:t>
      </w:r>
      <w:r>
        <w:rPr>
          <w:sz w:val="16"/>
          <w:szCs w:val="16"/>
        </w:rPr>
        <w:t xml:space="preserve"> (early) $</w:t>
      </w:r>
      <w:r w:rsidR="007D374B">
        <w:rPr>
          <w:sz w:val="16"/>
          <w:szCs w:val="16"/>
        </w:rPr>
        <w:t>31</w:t>
      </w:r>
      <w:r>
        <w:rPr>
          <w:sz w:val="16"/>
          <w:szCs w:val="16"/>
        </w:rPr>
        <w:t xml:space="preserve"> (late); □ Kids $</w:t>
      </w:r>
      <w:r w:rsidR="007D374B">
        <w:rPr>
          <w:sz w:val="16"/>
          <w:szCs w:val="16"/>
        </w:rPr>
        <w:t>5</w:t>
      </w:r>
      <w:r>
        <w:rPr>
          <w:sz w:val="16"/>
          <w:szCs w:val="16"/>
        </w:rPr>
        <w:t xml:space="preserve"> Race Day $5  </w:t>
      </w:r>
    </w:p>
    <w:p w14:paraId="6F3BC912" w14:textId="79A783FC" w:rsidR="00AA1508" w:rsidRDefault="00205F86">
      <w:pPr>
        <w:rPr>
          <w:sz w:val="20"/>
          <w:szCs w:val="20"/>
        </w:rPr>
      </w:pPr>
      <w:r>
        <w:rPr>
          <w:sz w:val="16"/>
          <w:szCs w:val="16"/>
        </w:rPr>
        <w:t xml:space="preserve"> </w:t>
      </w:r>
      <w:r>
        <w:rPr>
          <w:sz w:val="20"/>
          <w:szCs w:val="20"/>
        </w:rPr>
        <w:t xml:space="preserve">T-Shirt Size: </w:t>
      </w:r>
      <w:r>
        <w:rPr>
          <w:rFonts w:ascii="Arial" w:eastAsia="Arial" w:hAnsi="Arial" w:cs="Arial"/>
          <w:sz w:val="20"/>
          <w:szCs w:val="20"/>
        </w:rPr>
        <w:t xml:space="preserve">□ </w:t>
      </w:r>
      <w:r>
        <w:rPr>
          <w:sz w:val="20"/>
          <w:szCs w:val="20"/>
        </w:rPr>
        <w:t xml:space="preserve">Small </w:t>
      </w:r>
      <w:r>
        <w:rPr>
          <w:rFonts w:ascii="Arial" w:eastAsia="Arial" w:hAnsi="Arial" w:cs="Arial"/>
          <w:sz w:val="20"/>
          <w:szCs w:val="20"/>
        </w:rPr>
        <w:t xml:space="preserve">□ </w:t>
      </w:r>
      <w:r>
        <w:rPr>
          <w:sz w:val="20"/>
          <w:szCs w:val="20"/>
        </w:rPr>
        <w:t xml:space="preserve">Medium </w:t>
      </w:r>
      <w:r>
        <w:rPr>
          <w:rFonts w:ascii="Arial" w:eastAsia="Arial" w:hAnsi="Arial" w:cs="Arial"/>
          <w:sz w:val="20"/>
          <w:szCs w:val="20"/>
        </w:rPr>
        <w:t xml:space="preserve">□ </w:t>
      </w:r>
      <w:r>
        <w:rPr>
          <w:sz w:val="20"/>
          <w:szCs w:val="20"/>
        </w:rPr>
        <w:t xml:space="preserve">Large </w:t>
      </w:r>
      <w:r>
        <w:rPr>
          <w:rFonts w:ascii="Arial" w:eastAsia="Arial" w:hAnsi="Arial" w:cs="Arial"/>
          <w:sz w:val="20"/>
          <w:szCs w:val="20"/>
        </w:rPr>
        <w:t>□</w:t>
      </w:r>
      <w:r>
        <w:rPr>
          <w:sz w:val="20"/>
          <w:szCs w:val="20"/>
        </w:rPr>
        <w:t xml:space="preserve"> XL    For questions contact alextgalbraith@gmail.com                                                                                            </w:t>
      </w:r>
    </w:p>
    <w:p w14:paraId="639DBC29" w14:textId="7243BE7C" w:rsidR="00AA1508" w:rsidRDefault="00205F86">
      <w:pPr>
        <w:rPr>
          <w:sz w:val="20"/>
          <w:szCs w:val="20"/>
        </w:rPr>
      </w:pPr>
      <w:r>
        <w:rPr>
          <w:sz w:val="18"/>
          <w:szCs w:val="18"/>
        </w:rPr>
        <w:t>Waiver: I know running a race is a potentially hazardous activity. I will not run unless I am medically able and properly trained. I agree to abide by any decision of a race official relative to my ability to safely complete the run</w:t>
      </w:r>
      <w:r w:rsidR="00470476">
        <w:rPr>
          <w:sz w:val="18"/>
          <w:szCs w:val="18"/>
        </w:rPr>
        <w:t xml:space="preserve"> and, in particular, I certify that I am free of the </w:t>
      </w:r>
      <w:proofErr w:type="spellStart"/>
      <w:r w:rsidR="00470476">
        <w:rPr>
          <w:sz w:val="18"/>
          <w:szCs w:val="18"/>
        </w:rPr>
        <w:t>CoVid</w:t>
      </w:r>
      <w:proofErr w:type="spellEnd"/>
      <w:r w:rsidR="00470476">
        <w:rPr>
          <w:sz w:val="18"/>
          <w:szCs w:val="18"/>
        </w:rPr>
        <w:t xml:space="preserve"> 19 Virus.</w:t>
      </w:r>
      <w:r>
        <w:rPr>
          <w:sz w:val="18"/>
          <w:szCs w:val="18"/>
        </w:rPr>
        <w:t xml:space="preserve"> I assume all risks associated with running in this event including, but not limited to: falls, contact with other participants, the effects of the weather, including high heat and/or humidity, traffic and the conditions of the running track, all such risks being known and appreciated by me. Having read this waiver and knowing these facts, and in consideration of your acceptance of my entry, I, for myself and anyone entitled to act on my behalf, waive and release HARRA, </w:t>
      </w:r>
      <w:proofErr w:type="spellStart"/>
      <w:r>
        <w:rPr>
          <w:sz w:val="18"/>
          <w:szCs w:val="18"/>
        </w:rPr>
        <w:t>Terlingua</w:t>
      </w:r>
      <w:proofErr w:type="spellEnd"/>
      <w:r>
        <w:rPr>
          <w:sz w:val="18"/>
          <w:szCs w:val="18"/>
        </w:rPr>
        <w:t xml:space="preserve"> Track Club and its members, The Road Runners Club of America, Rice University, all sponsors, their representatives and successors, officers, directors, agents and employees, from all claims or liabilities of any kind arising out of my participation in this event even though that liability may arise from the carelessness or negligence on the part of the persons named in this waiver and release.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35485E37" w14:textId="77777777" w:rsidR="00AA1508" w:rsidRDefault="00205F86">
      <w:pPr>
        <w:rPr>
          <w:sz w:val="16"/>
          <w:szCs w:val="16"/>
        </w:rPr>
      </w:pPr>
      <w:r>
        <w:rPr>
          <w:sz w:val="16"/>
          <w:szCs w:val="16"/>
        </w:rPr>
        <w:t xml:space="preserve">Signature of entrant (or parent or guardian if under 18) _____________________________________________________________ Date: _____________________ </w:t>
      </w:r>
    </w:p>
    <w:sectPr w:rsidR="00AA1508">
      <w:headerReference w:type="default" r:id="rId9"/>
      <w:pgSz w:w="12240" w:h="15840"/>
      <w:pgMar w:top="0" w:right="360" w:bottom="432" w:left="57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C560" w14:textId="77777777" w:rsidR="00DA4972" w:rsidRDefault="00DA4972">
      <w:pPr>
        <w:spacing w:after="0" w:line="240" w:lineRule="auto"/>
      </w:pPr>
      <w:r>
        <w:separator/>
      </w:r>
    </w:p>
  </w:endnote>
  <w:endnote w:type="continuationSeparator" w:id="0">
    <w:p w14:paraId="638B0C37" w14:textId="77777777" w:rsidR="00DA4972" w:rsidRDefault="00DA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CBF0" w14:textId="77777777" w:rsidR="00DA4972" w:rsidRDefault="00DA4972">
      <w:pPr>
        <w:spacing w:after="0" w:line="240" w:lineRule="auto"/>
      </w:pPr>
      <w:r>
        <w:separator/>
      </w:r>
    </w:p>
  </w:footnote>
  <w:footnote w:type="continuationSeparator" w:id="0">
    <w:p w14:paraId="17CB42F7" w14:textId="77777777" w:rsidR="00DA4972" w:rsidRDefault="00DA4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1E15" w14:textId="1BDD2103" w:rsidR="00AA1508" w:rsidRDefault="00205F86">
    <w:pPr>
      <w:spacing w:line="240" w:lineRule="auto"/>
      <w:jc w:val="center"/>
      <w:rPr>
        <w:b/>
        <w:sz w:val="28"/>
        <w:szCs w:val="28"/>
      </w:rPr>
    </w:pPr>
    <w:r>
      <w:rPr>
        <w:b/>
        <w:sz w:val="28"/>
        <w:szCs w:val="28"/>
      </w:rPr>
      <w:t>Fifty-</w:t>
    </w:r>
    <w:r w:rsidR="007B2083">
      <w:rPr>
        <w:b/>
        <w:sz w:val="28"/>
        <w:szCs w:val="28"/>
      </w:rPr>
      <w:t>Fourth</w:t>
    </w:r>
    <w:r>
      <w:rPr>
        <w:b/>
        <w:sz w:val="28"/>
        <w:szCs w:val="28"/>
      </w:rPr>
      <w:t xml:space="preserve"> Annual Timed Run</w:t>
    </w:r>
  </w:p>
  <w:p w14:paraId="6A00CBB1" w14:textId="77777777" w:rsidR="00AA1508" w:rsidRDefault="00205F86">
    <w:pPr>
      <w:spacing w:line="240" w:lineRule="auto"/>
      <w:jc w:val="center"/>
    </w:pPr>
    <w:r>
      <w:t xml:space="preserve">                                                                </w:t>
    </w:r>
    <w:r>
      <w:rPr>
        <w:noProof/>
      </w:rPr>
      <w:drawing>
        <wp:inline distT="0" distB="0" distL="0" distR="0" wp14:anchorId="4EDA9D5B" wp14:editId="33D39BB4">
          <wp:extent cx="1962150" cy="14192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2150" cy="1419225"/>
                  </a:xfrm>
                  <a:prstGeom prst="rect">
                    <a:avLst/>
                  </a:prstGeom>
                  <a:ln/>
                </pic:spPr>
              </pic:pic>
            </a:graphicData>
          </a:graphic>
        </wp:inline>
      </w:drawing>
    </w:r>
    <w:r>
      <w:t xml:space="preserve">                                      </w:t>
    </w:r>
    <w:r>
      <w:rPr>
        <w:noProof/>
      </w:rPr>
      <w:drawing>
        <wp:inline distT="0" distB="0" distL="0" distR="0" wp14:anchorId="58091497" wp14:editId="6F67DAA4">
          <wp:extent cx="781050" cy="6191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81050" cy="619125"/>
                  </a:xfrm>
                  <a:prstGeom prst="rect">
                    <a:avLst/>
                  </a:prstGeom>
                  <a:ln/>
                </pic:spPr>
              </pic:pic>
            </a:graphicData>
          </a:graphic>
        </wp:inline>
      </w:drawing>
    </w:r>
  </w:p>
  <w:p w14:paraId="3B932AC1" w14:textId="77777777" w:rsidR="00AA1508" w:rsidRDefault="00205F86">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t xml:space="preserve">    LP RUN                                     </w:t>
    </w:r>
  </w:p>
  <w:p w14:paraId="17DC05B5" w14:textId="77777777" w:rsidR="00AA1508" w:rsidRDefault="00AA1508">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714A3"/>
    <w:multiLevelType w:val="multilevel"/>
    <w:tmpl w:val="E9B2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C735DA"/>
    <w:multiLevelType w:val="multilevel"/>
    <w:tmpl w:val="4B02E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1A2588"/>
    <w:multiLevelType w:val="multilevel"/>
    <w:tmpl w:val="1870E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258534">
    <w:abstractNumId w:val="0"/>
  </w:num>
  <w:num w:numId="2" w16cid:durableId="1968586249">
    <w:abstractNumId w:val="1"/>
  </w:num>
  <w:num w:numId="3" w16cid:durableId="772752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08"/>
    <w:rsid w:val="00013366"/>
    <w:rsid w:val="0003076D"/>
    <w:rsid w:val="00051CE9"/>
    <w:rsid w:val="000726FC"/>
    <w:rsid w:val="00205F86"/>
    <w:rsid w:val="00470476"/>
    <w:rsid w:val="00684B51"/>
    <w:rsid w:val="0073082B"/>
    <w:rsid w:val="007B2083"/>
    <w:rsid w:val="007D374B"/>
    <w:rsid w:val="00AA1508"/>
    <w:rsid w:val="00C56FA5"/>
    <w:rsid w:val="00DA4972"/>
    <w:rsid w:val="00DE6377"/>
    <w:rsid w:val="00E11C7D"/>
    <w:rsid w:val="00F22407"/>
    <w:rsid w:val="00F9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F9EC"/>
  <w15:docId w15:val="{E103F953-9924-4330-A9F5-FF1568A2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A6"/>
    <w:rPr>
      <w:color w:val="000000"/>
    </w:rPr>
  </w:style>
  <w:style w:type="paragraph" w:styleId="Heading1">
    <w:name w:val="heading 1"/>
    <w:basedOn w:val="Normal"/>
    <w:next w:val="Normal"/>
    <w:uiPriority w:val="9"/>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uiPriority w:val="9"/>
    <w:semiHidden/>
    <w:unhideWhenUsed/>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uiPriority w:val="9"/>
    <w:semiHidden/>
    <w:unhideWhenUsed/>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uiPriority w:val="9"/>
    <w:semiHidden/>
    <w:unhideWhenUsed/>
    <w:qFormat/>
    <w:rsid w:val="00EF7B96"/>
    <w:pPr>
      <w:spacing w:before="240" w:after="60" w:line="240" w:lineRule="auto"/>
      <w:outlineLvl w:val="3"/>
    </w:pPr>
    <w:rPr>
      <w:b/>
      <w:bCs/>
      <w:sz w:val="28"/>
      <w:szCs w:val="28"/>
    </w:rPr>
  </w:style>
  <w:style w:type="paragraph" w:styleId="Heading5">
    <w:name w:val="heading 5"/>
    <w:basedOn w:val="Normal"/>
    <w:next w:val="Normal"/>
    <w:uiPriority w:val="9"/>
    <w:semiHidden/>
    <w:unhideWhenUsed/>
    <w:qFormat/>
    <w:rsid w:val="00EF7B96"/>
    <w:pPr>
      <w:spacing w:before="240" w:after="60" w:line="240" w:lineRule="auto"/>
      <w:outlineLvl w:val="4"/>
    </w:pPr>
    <w:rPr>
      <w:b/>
      <w:bCs/>
      <w:i/>
      <w:iCs/>
      <w:sz w:val="26"/>
      <w:szCs w:val="26"/>
    </w:rPr>
  </w:style>
  <w:style w:type="paragraph" w:styleId="Heading6">
    <w:name w:val="heading 6"/>
    <w:basedOn w:val="Normal"/>
    <w:next w:val="Normal"/>
    <w:uiPriority w:val="9"/>
    <w:semiHidden/>
    <w:unhideWhenUsed/>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next w:val="Normal"/>
    <w:uiPriority w:val="11"/>
    <w:qFormat/>
    <w:pPr>
      <w:spacing w:after="60" w:line="240" w:lineRule="auto"/>
      <w:jc w:val="center"/>
    </w:pPr>
    <w:rPr>
      <w:rFonts w:ascii="Arial" w:eastAsia="Arial" w:hAnsi="Arial" w:cs="Arial"/>
    </w:rPr>
  </w:style>
  <w:style w:type="paragraph" w:styleId="BalloonText">
    <w:name w:val="Balloon Text"/>
    <w:basedOn w:val="Normal"/>
    <w:link w:val="BalloonTextChar"/>
    <w:rsid w:val="0050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3567"/>
    <w:rPr>
      <w:rFonts w:ascii="Tahoma" w:eastAsia="Calibri" w:hAnsi="Tahoma" w:cs="Tahoma"/>
      <w:color w:val="000000"/>
      <w:sz w:val="16"/>
      <w:szCs w:val="16"/>
    </w:rPr>
  </w:style>
  <w:style w:type="paragraph" w:styleId="Header">
    <w:name w:val="header"/>
    <w:basedOn w:val="Normal"/>
    <w:link w:val="HeaderChar"/>
    <w:uiPriority w:val="99"/>
    <w:unhideWhenUsed/>
    <w:rsid w:val="007B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83"/>
    <w:rPr>
      <w:color w:val="000000"/>
    </w:rPr>
  </w:style>
  <w:style w:type="paragraph" w:styleId="Footer">
    <w:name w:val="footer"/>
    <w:basedOn w:val="Normal"/>
    <w:link w:val="FooterChar"/>
    <w:uiPriority w:val="99"/>
    <w:unhideWhenUsed/>
    <w:rsid w:val="007B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rlinguatrackclu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083z6J+ZqisT5E0ZAr9EjXB/g==">AMUW2mXnJ34qYr8h6vQ66UaJ5aJvlgS1HieCE4WHOMNPWjf5EUqRB19xkcWrJZtaEYkj//2kgQiJZ2MWK1SrmT+mgTGIGOLDC2vSE+BXaL91J6tSKR8mu2g=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Galbraith</dc:creator>
  <cp:lastModifiedBy>Alex Galbraith</cp:lastModifiedBy>
  <cp:revision>5</cp:revision>
  <cp:lastPrinted>2023-02-14T05:50:00Z</cp:lastPrinted>
  <dcterms:created xsi:type="dcterms:W3CDTF">2023-02-14T01:43:00Z</dcterms:created>
  <dcterms:modified xsi:type="dcterms:W3CDTF">2023-02-14T05:55:00Z</dcterms:modified>
</cp:coreProperties>
</file>